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0"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1" w:name="_Toc449692096"/>
      <w:bookmarkEnd w:id="0"/>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54002888" w14:textId="6136D6BB" w:rsidR="00BA7FF4" w:rsidRPr="00FF430B" w:rsidRDefault="00BA7FF4" w:rsidP="00BA7FF4">
      <w:pPr>
        <w:jc w:val="right"/>
        <w:rPr>
          <w:noProof w:val="0"/>
          <w:sz w:val="22"/>
          <w:szCs w:val="22"/>
          <w:lang w:val="ro-MD"/>
        </w:rPr>
      </w:pPr>
      <w:bookmarkStart w:id="2" w:name="_Toc449692097"/>
      <w:bookmarkEnd w:id="1"/>
      <w:r w:rsidRPr="00FF430B">
        <w:rPr>
          <w:noProof w:val="0"/>
          <w:lang w:val="ro-MD"/>
        </w:rPr>
        <w:lastRenderedPageBreak/>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2"/>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3"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74AE0F9D" w14:textId="757D5F3C" w:rsidR="00BA7FF4" w:rsidRPr="00FF430B" w:rsidRDefault="00BA7FF4" w:rsidP="00BA7FF4">
      <w:pPr>
        <w:jc w:val="right"/>
        <w:rPr>
          <w:noProof w:val="0"/>
          <w:sz w:val="22"/>
          <w:szCs w:val="22"/>
          <w:lang w:val="ro-MD"/>
        </w:rPr>
      </w:pPr>
      <w:bookmarkStart w:id="4" w:name="_GoBack"/>
      <w:bookmarkEnd w:id="3"/>
      <w:bookmarkEnd w:id="4"/>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A1EA453" w14:textId="7A5039B4"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a"/>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af2"/>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af2"/>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af2"/>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şi</w:t>
            </w:r>
            <w:r w:rsidR="00DF4DCF">
              <w:rPr>
                <w:sz w:val="20"/>
                <w:szCs w:val="20"/>
                <w:lang w:val="ro-MD"/>
              </w:rPr>
              <w:t xml:space="preserve"> </w:t>
            </w:r>
            <w:r w:rsidR="00460653" w:rsidRPr="00FF430B">
              <w:rPr>
                <w:sz w:val="20"/>
                <w:szCs w:val="20"/>
                <w:lang w:val="ro-MD"/>
              </w:rPr>
              <w:t xml:space="preserve">funcţia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2"/>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2"/>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2.1. </w:t>
            </w:r>
            <w:r w:rsidR="00460653" w:rsidRPr="00FF430B">
              <w:rPr>
                <w:lang w:val="ro-MD"/>
              </w:rPr>
              <w:t xml:space="preserve">Durata de execuţie a lucrărilor contractate este de </w:t>
            </w:r>
            <w:r w:rsidR="009F0FE8" w:rsidRPr="00FF430B">
              <w:rPr>
                <w:lang w:val="ro-MD"/>
              </w:rPr>
              <w:t>_________ luni</w:t>
            </w:r>
            <w:r w:rsidR="005D4B79" w:rsidRPr="00FF430B">
              <w:rPr>
                <w:lang w:val="ro-MD"/>
              </w:rPr>
              <w:t xml:space="preserve"> </w:t>
            </w:r>
            <w:r w:rsidR="00EB65F6" w:rsidRPr="00FF430B">
              <w:rPr>
                <w:lang w:val="ro-MD"/>
              </w:rPr>
              <w:t>și zile___</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Pr="00FF430B">
              <w:rPr>
                <w:b/>
                <w:noProof w:val="0"/>
                <w:lang w:val="ro-MD" w:eastAsia="ru-RU"/>
              </w:rPr>
              <w:t>___________________.</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2"/>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77777777" w:rsidR="00A946E0" w:rsidRPr="00FF430B" w:rsidRDefault="00A156C0" w:rsidP="00196AB4">
            <w:pPr>
              <w:pStyle w:val="af2"/>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rPr>
                <w:lang w:val="ro-MD"/>
              </w:rPr>
            </w:pPr>
            <w:r w:rsidRPr="00FF430B">
              <w:rPr>
                <w:lang w:val="ro-MD"/>
              </w:rPr>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af2"/>
              <w:tabs>
                <w:tab w:val="left" w:pos="37"/>
              </w:tabs>
              <w:spacing w:line="276" w:lineRule="auto"/>
              <w:ind w:firstLine="0"/>
              <w:rPr>
                <w:lang w:val="ro-MD"/>
              </w:rPr>
            </w:pPr>
            <w:r w:rsidRPr="00FF430B">
              <w:rPr>
                <w:lang w:val="ro-MD"/>
              </w:rPr>
              <w:t>3.6</w:t>
            </w:r>
            <w:r w:rsidR="00A227F2" w:rsidRPr="00FF430B">
              <w:rPr>
                <w:lang w:val="ro-MD"/>
              </w:rPr>
              <w:t xml:space="preserve">.Garanţia de bună execuţie se va restitui Antreprenorului în baza notificării Beneficiarului către agentul bancar. Notificarea se va face după semnarea procesului-verbal de recepţie la terminarea </w:t>
            </w:r>
            <w:r w:rsidR="00A227F2" w:rsidRPr="00FF430B">
              <w:rPr>
                <w:lang w:val="ro-MD"/>
              </w:rPr>
              <w:lastRenderedPageBreak/>
              <w:t>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2"/>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garanţia de bună execuţie a contractului, în cuantum de __% din valoarea contractului atribuit.</w:t>
            </w:r>
          </w:p>
          <w:p w14:paraId="2DB323DA" w14:textId="77777777" w:rsidR="00267805" w:rsidRPr="00FF430B" w:rsidRDefault="00A156C0" w:rsidP="00684D44">
            <w:pPr>
              <w:pStyle w:val="af2"/>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af2"/>
              <w:tabs>
                <w:tab w:val="left" w:pos="567"/>
              </w:tabs>
              <w:spacing w:line="276" w:lineRule="auto"/>
              <w:ind w:firstLine="0"/>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2"/>
              <w:tabs>
                <w:tab w:val="left" w:pos="567"/>
              </w:tabs>
              <w:spacing w:line="276" w:lineRule="auto"/>
              <w:ind w:firstLine="0"/>
              <w:rPr>
                <w:lang w:val="ro-MD"/>
              </w:rPr>
            </w:pPr>
            <w:r w:rsidRPr="00FF430B">
              <w:rPr>
                <w:lang w:val="ro-MD"/>
              </w:rPr>
              <w:lastRenderedPageBreak/>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2"/>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2"/>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calitative sau manopera nu este în conformitate cu prevederile contractului. În caz contrar, Beneficiarul va suporta aceste cheltuieli. </w:t>
            </w:r>
          </w:p>
          <w:p w14:paraId="20D122B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w:t>
            </w:r>
            <w:r w:rsidR="00183D79" w:rsidRPr="00FF430B">
              <w:rPr>
                <w:lang w:val="ro-MD"/>
              </w:rPr>
              <w:lastRenderedPageBreak/>
              <w:t>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8.6. </w:t>
            </w:r>
            <w:r w:rsidR="00460653" w:rsidRPr="00FF430B">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2F556B">
            <w:pPr>
              <w:pStyle w:val="af2"/>
              <w:numPr>
                <w:ilvl w:val="1"/>
                <w:numId w:val="17"/>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af2"/>
              <w:tabs>
                <w:tab w:val="left" w:pos="284"/>
                <w:tab w:val="left" w:pos="426"/>
              </w:tabs>
              <w:spacing w:line="276" w:lineRule="auto"/>
              <w:ind w:firstLine="0"/>
              <w:rPr>
                <w:lang w:val="ro-MD"/>
              </w:rPr>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garanţie pentru lucrărieste de  </w:t>
            </w:r>
            <w:r w:rsidR="00D379F6" w:rsidRPr="00FF430B">
              <w:rPr>
                <w:b/>
                <w:lang w:val="ro-MD"/>
              </w:rPr>
              <w:t>___</w:t>
            </w:r>
            <w:r w:rsidR="00460653" w:rsidRPr="00FF430B">
              <w:rPr>
                <w:lang w:val="ro-MD"/>
              </w:rPr>
              <w:t xml:space="preserve"> ani. </w:t>
            </w:r>
          </w:p>
          <w:p w14:paraId="1CEFAD7D"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rPr>
                <w:lang w:val="ro-MD"/>
              </w:rPr>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lastRenderedPageBreak/>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2"/>
              <w:tabs>
                <w:tab w:val="left" w:pos="567"/>
                <w:tab w:val="left" w:pos="1890"/>
              </w:tabs>
              <w:spacing w:line="276" w:lineRule="auto"/>
              <w:ind w:firstLine="0"/>
              <w:rPr>
                <w:lang w:val="ro-MD"/>
              </w:rPr>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2"/>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a"/>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lastRenderedPageBreak/>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af2"/>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af2"/>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rPr>
                <w:lang w:val="ro-MD"/>
              </w:rPr>
            </w:pPr>
          </w:p>
          <w:p w14:paraId="27E6DB0A" w14:textId="77777777" w:rsidR="00460653" w:rsidRPr="00FF430B" w:rsidRDefault="007323B6" w:rsidP="002F556B">
            <w:pPr>
              <w:pStyle w:val="a"/>
              <w:numPr>
                <w:ilvl w:val="0"/>
                <w:numId w:val="17"/>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F556B">
            <w:pPr>
              <w:pStyle w:val="af2"/>
              <w:numPr>
                <w:ilvl w:val="1"/>
                <w:numId w:val="17"/>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8644E03" w14:textId="77777777" w:rsidR="00460653" w:rsidRPr="00FF430B" w:rsidRDefault="007323B6" w:rsidP="002F556B">
            <w:pPr>
              <w:pStyle w:val="af2"/>
              <w:numPr>
                <w:ilvl w:val="1"/>
                <w:numId w:val="17"/>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081E5D1C" w14:textId="4847C1B9" w:rsidR="00877B36" w:rsidRDefault="00877B36" w:rsidP="00877B36">
            <w:pPr>
              <w:tabs>
                <w:tab w:val="left" w:pos="2295"/>
              </w:tabs>
              <w:jc w:val="both"/>
              <w:rPr>
                <w:lang w:val="ro-MD"/>
              </w:rPr>
            </w:pPr>
          </w:p>
          <w:p w14:paraId="03DFC16F" w14:textId="17CFA082" w:rsidR="00246DC8" w:rsidRDefault="00246DC8" w:rsidP="00877B36">
            <w:pPr>
              <w:tabs>
                <w:tab w:val="left" w:pos="2295"/>
              </w:tabs>
              <w:jc w:val="both"/>
              <w:rPr>
                <w:lang w:val="ro-MD"/>
              </w:rPr>
            </w:pPr>
          </w:p>
          <w:p w14:paraId="134D51B4" w14:textId="5063E4A4" w:rsidR="00246DC8" w:rsidRDefault="00246DC8" w:rsidP="00877B36">
            <w:pPr>
              <w:tabs>
                <w:tab w:val="left" w:pos="2295"/>
              </w:tabs>
              <w:jc w:val="both"/>
              <w:rPr>
                <w:lang w:val="ro-MD"/>
              </w:rPr>
            </w:pPr>
          </w:p>
          <w:p w14:paraId="234748E9" w14:textId="42032F22" w:rsidR="00246DC8" w:rsidRDefault="00246DC8" w:rsidP="00877B36">
            <w:pPr>
              <w:tabs>
                <w:tab w:val="left" w:pos="2295"/>
              </w:tabs>
              <w:jc w:val="both"/>
              <w:rPr>
                <w:lang w:val="ro-MD"/>
              </w:rPr>
            </w:pPr>
          </w:p>
          <w:p w14:paraId="0F3415D4" w14:textId="2FE6AE5B" w:rsidR="00246DC8" w:rsidRDefault="00246DC8" w:rsidP="00877B36">
            <w:pPr>
              <w:tabs>
                <w:tab w:val="left" w:pos="2295"/>
              </w:tabs>
              <w:jc w:val="both"/>
              <w:rPr>
                <w:lang w:val="ro-MD"/>
              </w:rPr>
            </w:pPr>
          </w:p>
          <w:p w14:paraId="3FBBA75C" w14:textId="10633802" w:rsidR="00246DC8" w:rsidRDefault="00246DC8" w:rsidP="00877B36">
            <w:pPr>
              <w:tabs>
                <w:tab w:val="left" w:pos="2295"/>
              </w:tabs>
              <w:jc w:val="both"/>
              <w:rPr>
                <w:lang w:val="ro-MD"/>
              </w:rPr>
            </w:pPr>
          </w:p>
          <w:p w14:paraId="49686A69" w14:textId="727371BB" w:rsidR="00246DC8" w:rsidRDefault="00246DC8" w:rsidP="00877B36">
            <w:pPr>
              <w:tabs>
                <w:tab w:val="left" w:pos="2295"/>
              </w:tabs>
              <w:jc w:val="both"/>
              <w:rPr>
                <w:lang w:val="ro-MD"/>
              </w:rPr>
            </w:pPr>
          </w:p>
          <w:p w14:paraId="51DF0978" w14:textId="68A4741A" w:rsidR="00246DC8" w:rsidRDefault="00246DC8" w:rsidP="00877B36">
            <w:pPr>
              <w:tabs>
                <w:tab w:val="left" w:pos="2295"/>
              </w:tabs>
              <w:jc w:val="both"/>
              <w:rPr>
                <w:lang w:val="ro-MD"/>
              </w:rPr>
            </w:pPr>
          </w:p>
          <w:p w14:paraId="0806F7BE" w14:textId="4D8CCFBC" w:rsidR="00246DC8" w:rsidRDefault="00246DC8" w:rsidP="00877B36">
            <w:pPr>
              <w:tabs>
                <w:tab w:val="left" w:pos="2295"/>
              </w:tabs>
              <w:jc w:val="both"/>
              <w:rPr>
                <w:lang w:val="ro-MD"/>
              </w:rPr>
            </w:pPr>
          </w:p>
          <w:p w14:paraId="2E0A4FD7" w14:textId="1DB61787" w:rsidR="00246DC8" w:rsidRDefault="00246DC8" w:rsidP="00877B36">
            <w:pPr>
              <w:tabs>
                <w:tab w:val="left" w:pos="2295"/>
              </w:tabs>
              <w:jc w:val="both"/>
              <w:rPr>
                <w:lang w:val="ro-MD"/>
              </w:rPr>
            </w:pPr>
          </w:p>
          <w:p w14:paraId="6DB156B4" w14:textId="7357F57C" w:rsidR="00246DC8" w:rsidRDefault="00246DC8" w:rsidP="00877B36">
            <w:pPr>
              <w:tabs>
                <w:tab w:val="left" w:pos="2295"/>
              </w:tabs>
              <w:jc w:val="both"/>
              <w:rPr>
                <w:lang w:val="ro-MD"/>
              </w:rPr>
            </w:pPr>
          </w:p>
          <w:p w14:paraId="1071911F" w14:textId="0B99CE1E" w:rsidR="00246DC8" w:rsidRDefault="00246DC8" w:rsidP="00877B36">
            <w:pPr>
              <w:tabs>
                <w:tab w:val="left" w:pos="2295"/>
              </w:tabs>
              <w:jc w:val="both"/>
              <w:rPr>
                <w:lang w:val="ro-MD"/>
              </w:rPr>
            </w:pPr>
          </w:p>
          <w:p w14:paraId="2685194F" w14:textId="553C28AA" w:rsidR="00246DC8" w:rsidRDefault="00246DC8" w:rsidP="00877B36">
            <w:pPr>
              <w:tabs>
                <w:tab w:val="left" w:pos="2295"/>
              </w:tabs>
              <w:jc w:val="both"/>
              <w:rPr>
                <w:lang w:val="ro-MD"/>
              </w:rPr>
            </w:pPr>
          </w:p>
          <w:p w14:paraId="7FF0DFCA" w14:textId="427DFA42" w:rsidR="00246DC8" w:rsidRDefault="00246DC8" w:rsidP="00877B36">
            <w:pPr>
              <w:tabs>
                <w:tab w:val="left" w:pos="2295"/>
              </w:tabs>
              <w:jc w:val="both"/>
              <w:rPr>
                <w:lang w:val="ro-MD"/>
              </w:rPr>
            </w:pPr>
          </w:p>
          <w:p w14:paraId="75F682DA" w14:textId="4C14C193" w:rsidR="00246DC8" w:rsidRDefault="00246DC8" w:rsidP="00877B36">
            <w:pPr>
              <w:tabs>
                <w:tab w:val="left" w:pos="2295"/>
              </w:tabs>
              <w:jc w:val="both"/>
              <w:rPr>
                <w:lang w:val="ro-MD"/>
              </w:rPr>
            </w:pPr>
          </w:p>
          <w:p w14:paraId="53531086" w14:textId="2497FAF4" w:rsidR="00246DC8" w:rsidRDefault="00246DC8" w:rsidP="00877B36">
            <w:pPr>
              <w:tabs>
                <w:tab w:val="left" w:pos="2295"/>
              </w:tabs>
              <w:jc w:val="both"/>
              <w:rPr>
                <w:lang w:val="ro-MD"/>
              </w:rPr>
            </w:pPr>
          </w:p>
          <w:p w14:paraId="75832313" w14:textId="49C5E825" w:rsidR="00246DC8" w:rsidRDefault="00246DC8" w:rsidP="00877B36">
            <w:pPr>
              <w:tabs>
                <w:tab w:val="left" w:pos="2295"/>
              </w:tabs>
              <w:jc w:val="both"/>
              <w:rPr>
                <w:lang w:val="ro-MD"/>
              </w:rPr>
            </w:pPr>
          </w:p>
          <w:p w14:paraId="4867B167" w14:textId="70E52321" w:rsidR="00246DC8" w:rsidRDefault="00246DC8" w:rsidP="00877B36">
            <w:pPr>
              <w:tabs>
                <w:tab w:val="left" w:pos="2295"/>
              </w:tabs>
              <w:jc w:val="both"/>
              <w:rPr>
                <w:lang w:val="ro-MD"/>
              </w:rPr>
            </w:pPr>
          </w:p>
          <w:p w14:paraId="2181AE70" w14:textId="178920E2" w:rsidR="00246DC8" w:rsidRDefault="00246DC8" w:rsidP="00877B36">
            <w:pPr>
              <w:tabs>
                <w:tab w:val="left" w:pos="2295"/>
              </w:tabs>
              <w:jc w:val="both"/>
              <w:rPr>
                <w:lang w:val="ro-MD"/>
              </w:rPr>
            </w:pPr>
          </w:p>
          <w:p w14:paraId="02BF4A88" w14:textId="77777777" w:rsidR="00246DC8" w:rsidRPr="00FF430B" w:rsidRDefault="00246DC8"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54E13794" w14:textId="77777777" w:rsidR="00877B36" w:rsidRPr="00FF430B" w:rsidRDefault="00877B36" w:rsidP="00196AB4">
            <w:pPr>
              <w:tabs>
                <w:tab w:val="left" w:pos="567"/>
                <w:tab w:val="left" w:pos="4005"/>
              </w:tabs>
              <w:jc w:val="both"/>
              <w:rPr>
                <w:lang w:val="ro-MD"/>
              </w:rPr>
            </w:pPr>
          </w:p>
          <w:p w14:paraId="1562F9AF" w14:textId="77777777" w:rsidR="00246DC8" w:rsidRPr="00246DC8" w:rsidRDefault="00C33344" w:rsidP="002F556B">
            <w:pPr>
              <w:pStyle w:val="a"/>
              <w:numPr>
                <w:ilvl w:val="0"/>
                <w:numId w:val="17"/>
              </w:numPr>
              <w:tabs>
                <w:tab w:val="clear" w:pos="1134"/>
              </w:tabs>
              <w:spacing w:line="276" w:lineRule="auto"/>
              <w:ind w:left="0"/>
              <w:contextualSpacing/>
              <w:rPr>
                <w:lang w:val="ro-MD"/>
              </w:rPr>
            </w:pPr>
            <w:r w:rsidRPr="00FF430B">
              <w:rPr>
                <w:b/>
                <w:lang w:val="ro-MD"/>
              </w:rPr>
              <w:t xml:space="preserve">              </w:t>
            </w:r>
          </w:p>
          <w:p w14:paraId="1AC5C7FA" w14:textId="77777777" w:rsidR="00246DC8" w:rsidRPr="00246DC8" w:rsidRDefault="00246DC8" w:rsidP="002F556B">
            <w:pPr>
              <w:pStyle w:val="a"/>
              <w:numPr>
                <w:ilvl w:val="0"/>
                <w:numId w:val="17"/>
              </w:numPr>
              <w:tabs>
                <w:tab w:val="clear" w:pos="1134"/>
              </w:tabs>
              <w:spacing w:line="276" w:lineRule="auto"/>
              <w:ind w:left="0"/>
              <w:contextualSpacing/>
              <w:rPr>
                <w:lang w:val="ro-MD"/>
              </w:rPr>
            </w:pPr>
          </w:p>
          <w:p w14:paraId="01A266A6" w14:textId="77777777" w:rsidR="00246DC8" w:rsidRPr="00246DC8" w:rsidRDefault="00246DC8" w:rsidP="002F556B">
            <w:pPr>
              <w:pStyle w:val="a"/>
              <w:numPr>
                <w:ilvl w:val="0"/>
                <w:numId w:val="17"/>
              </w:numPr>
              <w:tabs>
                <w:tab w:val="clear" w:pos="1134"/>
              </w:tabs>
              <w:spacing w:line="276" w:lineRule="auto"/>
              <w:ind w:left="0"/>
              <w:contextualSpacing/>
              <w:rPr>
                <w:lang w:val="ro-MD"/>
              </w:rPr>
            </w:pPr>
          </w:p>
          <w:p w14:paraId="54EFC841" w14:textId="77777777" w:rsidR="00246DC8" w:rsidRPr="00246DC8" w:rsidRDefault="00246DC8" w:rsidP="002F556B">
            <w:pPr>
              <w:pStyle w:val="a"/>
              <w:numPr>
                <w:ilvl w:val="0"/>
                <w:numId w:val="17"/>
              </w:numPr>
              <w:tabs>
                <w:tab w:val="clear" w:pos="1134"/>
              </w:tabs>
              <w:spacing w:line="276" w:lineRule="auto"/>
              <w:ind w:left="0"/>
              <w:contextualSpacing/>
              <w:rPr>
                <w:lang w:val="ro-MD"/>
              </w:rPr>
            </w:pPr>
          </w:p>
          <w:p w14:paraId="18379D4E" w14:textId="77777777" w:rsidR="00246DC8" w:rsidRPr="00246DC8" w:rsidRDefault="00246DC8" w:rsidP="002F556B">
            <w:pPr>
              <w:pStyle w:val="a"/>
              <w:numPr>
                <w:ilvl w:val="0"/>
                <w:numId w:val="17"/>
              </w:numPr>
              <w:tabs>
                <w:tab w:val="clear" w:pos="1134"/>
              </w:tabs>
              <w:spacing w:line="276" w:lineRule="auto"/>
              <w:ind w:left="0"/>
              <w:contextualSpacing/>
              <w:rPr>
                <w:lang w:val="ro-MD"/>
              </w:rPr>
            </w:pPr>
          </w:p>
          <w:p w14:paraId="1A24F838" w14:textId="37222531" w:rsidR="00460653" w:rsidRPr="00FF430B" w:rsidRDefault="00460653" w:rsidP="00246DC8">
            <w:pPr>
              <w:pStyle w:val="a"/>
              <w:numPr>
                <w:ilvl w:val="0"/>
                <w:numId w:val="17"/>
              </w:numPr>
              <w:tabs>
                <w:tab w:val="clear" w:pos="1134"/>
              </w:tabs>
              <w:spacing w:line="276" w:lineRule="auto"/>
              <w:ind w:left="0"/>
              <w:contextualSpacing/>
              <w:jc w:val="center"/>
              <w:rPr>
                <w:lang w:val="ro-MD"/>
              </w:rPr>
            </w:pPr>
            <w:r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1F1C56A" w:rsidR="006A7C1C" w:rsidRDefault="006A7C1C" w:rsidP="00196AB4">
            <w:pPr>
              <w:tabs>
                <w:tab w:val="left" w:pos="2295"/>
              </w:tabs>
              <w:jc w:val="both"/>
              <w:rPr>
                <w:lang w:val="ro-MD"/>
              </w:rPr>
            </w:pPr>
          </w:p>
          <w:p w14:paraId="232F33A6" w14:textId="4FCCC4C9" w:rsidR="00246DC8" w:rsidRDefault="00246DC8" w:rsidP="00196AB4">
            <w:pPr>
              <w:tabs>
                <w:tab w:val="left" w:pos="2295"/>
              </w:tabs>
              <w:jc w:val="both"/>
              <w:rPr>
                <w:lang w:val="ro-MD"/>
              </w:rPr>
            </w:pPr>
          </w:p>
          <w:p w14:paraId="7DA630D4" w14:textId="5B7AF74E" w:rsidR="00246DC8" w:rsidRDefault="00246DC8" w:rsidP="00196AB4">
            <w:pPr>
              <w:tabs>
                <w:tab w:val="left" w:pos="2295"/>
              </w:tabs>
              <w:jc w:val="both"/>
              <w:rPr>
                <w:lang w:val="ro-MD"/>
              </w:rPr>
            </w:pPr>
          </w:p>
          <w:p w14:paraId="176E51FE" w14:textId="6B05890B" w:rsidR="00246DC8" w:rsidRDefault="00246DC8" w:rsidP="00196AB4">
            <w:pPr>
              <w:tabs>
                <w:tab w:val="left" w:pos="2295"/>
              </w:tabs>
              <w:jc w:val="both"/>
              <w:rPr>
                <w:lang w:val="ro-MD"/>
              </w:rPr>
            </w:pPr>
          </w:p>
          <w:p w14:paraId="4E676368" w14:textId="1BD0E15D" w:rsidR="00246DC8" w:rsidRDefault="00246DC8" w:rsidP="00196AB4">
            <w:pPr>
              <w:tabs>
                <w:tab w:val="left" w:pos="2295"/>
              </w:tabs>
              <w:jc w:val="both"/>
              <w:rPr>
                <w:lang w:val="ro-MD"/>
              </w:rPr>
            </w:pPr>
          </w:p>
          <w:p w14:paraId="37627D1C" w14:textId="46BBA8D2" w:rsidR="00246DC8" w:rsidRDefault="00246DC8" w:rsidP="00196AB4">
            <w:pPr>
              <w:tabs>
                <w:tab w:val="left" w:pos="2295"/>
              </w:tabs>
              <w:jc w:val="both"/>
              <w:rPr>
                <w:lang w:val="ro-MD"/>
              </w:rPr>
            </w:pPr>
          </w:p>
          <w:p w14:paraId="2848606D" w14:textId="77E4A52C" w:rsidR="00246DC8" w:rsidRDefault="00246DC8" w:rsidP="00196AB4">
            <w:pPr>
              <w:tabs>
                <w:tab w:val="left" w:pos="2295"/>
              </w:tabs>
              <w:jc w:val="both"/>
              <w:rPr>
                <w:lang w:val="ro-MD"/>
              </w:rPr>
            </w:pPr>
          </w:p>
          <w:p w14:paraId="19A17436" w14:textId="1A7D01DA" w:rsidR="00246DC8" w:rsidRDefault="00246DC8" w:rsidP="00196AB4">
            <w:pPr>
              <w:tabs>
                <w:tab w:val="left" w:pos="2295"/>
              </w:tabs>
              <w:jc w:val="both"/>
              <w:rPr>
                <w:lang w:val="ro-MD"/>
              </w:rPr>
            </w:pPr>
          </w:p>
          <w:p w14:paraId="48BCCA82" w14:textId="161589E4" w:rsidR="00246DC8" w:rsidRDefault="00246DC8" w:rsidP="00196AB4">
            <w:pPr>
              <w:tabs>
                <w:tab w:val="left" w:pos="2295"/>
              </w:tabs>
              <w:jc w:val="both"/>
              <w:rPr>
                <w:lang w:val="ro-MD"/>
              </w:rPr>
            </w:pPr>
          </w:p>
          <w:p w14:paraId="53579FA2" w14:textId="6C7230C2" w:rsidR="00246DC8" w:rsidRDefault="00246DC8" w:rsidP="00196AB4">
            <w:pPr>
              <w:tabs>
                <w:tab w:val="left" w:pos="2295"/>
              </w:tabs>
              <w:jc w:val="both"/>
              <w:rPr>
                <w:lang w:val="ro-MD"/>
              </w:rPr>
            </w:pPr>
          </w:p>
          <w:p w14:paraId="73C56109" w14:textId="77777777" w:rsidR="00246DC8" w:rsidRDefault="00246DC8" w:rsidP="00196AB4">
            <w:pPr>
              <w:tabs>
                <w:tab w:val="left" w:pos="2295"/>
              </w:tabs>
              <w:jc w:val="both"/>
              <w:rPr>
                <w:lang w:val="ro-MD"/>
              </w:rPr>
            </w:pPr>
          </w:p>
          <w:p w14:paraId="1EC37CA1" w14:textId="5C92DF7B" w:rsidR="007E709D" w:rsidRDefault="007E709D"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3EA9E7CA" w14:textId="77777777" w:rsidR="00246DC8" w:rsidRDefault="00246DC8" w:rsidP="004D7C86">
            <w:pPr>
              <w:jc w:val="right"/>
              <w:rPr>
                <w:noProof w:val="0"/>
                <w:lang w:val="ro-MD"/>
              </w:rPr>
            </w:pPr>
          </w:p>
          <w:p w14:paraId="324B0950" w14:textId="77777777" w:rsidR="00246DC8" w:rsidRDefault="00246DC8" w:rsidP="004D7C86">
            <w:pPr>
              <w:jc w:val="right"/>
              <w:rPr>
                <w:noProof w:val="0"/>
                <w:lang w:val="ro-MD"/>
              </w:rPr>
            </w:pPr>
          </w:p>
          <w:p w14:paraId="33A056AF" w14:textId="77777777" w:rsidR="00246DC8" w:rsidRDefault="00246DC8" w:rsidP="004D7C86">
            <w:pPr>
              <w:jc w:val="right"/>
              <w:rPr>
                <w:noProof w:val="0"/>
                <w:lang w:val="ro-MD"/>
              </w:rPr>
            </w:pPr>
          </w:p>
          <w:p w14:paraId="202DC65B" w14:textId="77777777" w:rsidR="00246DC8" w:rsidRDefault="00246DC8" w:rsidP="004D7C86">
            <w:pPr>
              <w:jc w:val="right"/>
              <w:rPr>
                <w:noProof w:val="0"/>
                <w:lang w:val="ro-MD"/>
              </w:rPr>
            </w:pPr>
          </w:p>
          <w:p w14:paraId="1203546C" w14:textId="77777777" w:rsidR="00246DC8" w:rsidRDefault="00246DC8" w:rsidP="004D7C86">
            <w:pPr>
              <w:jc w:val="right"/>
              <w:rPr>
                <w:noProof w:val="0"/>
                <w:lang w:val="ro-MD"/>
              </w:rPr>
            </w:pPr>
          </w:p>
          <w:p w14:paraId="2FC5A18B" w14:textId="77777777" w:rsidR="00246DC8" w:rsidRDefault="00246DC8" w:rsidP="004D7C86">
            <w:pPr>
              <w:jc w:val="right"/>
              <w:rPr>
                <w:noProof w:val="0"/>
                <w:lang w:val="ro-MD"/>
              </w:rPr>
            </w:pPr>
          </w:p>
          <w:p w14:paraId="063660B2" w14:textId="77777777" w:rsidR="00246DC8" w:rsidRDefault="00246DC8" w:rsidP="004D7C86">
            <w:pPr>
              <w:jc w:val="right"/>
              <w:rPr>
                <w:noProof w:val="0"/>
                <w:lang w:val="ro-MD"/>
              </w:rPr>
            </w:pPr>
          </w:p>
          <w:p w14:paraId="78D04960" w14:textId="77777777" w:rsidR="00246DC8" w:rsidRDefault="00246DC8" w:rsidP="004D7C86">
            <w:pPr>
              <w:jc w:val="right"/>
              <w:rPr>
                <w:noProof w:val="0"/>
                <w:lang w:val="ro-MD"/>
              </w:rPr>
            </w:pPr>
          </w:p>
          <w:p w14:paraId="6DFDA598" w14:textId="77777777" w:rsidR="00246DC8" w:rsidRDefault="00246DC8" w:rsidP="004D7C86">
            <w:pPr>
              <w:jc w:val="right"/>
              <w:rPr>
                <w:noProof w:val="0"/>
                <w:lang w:val="ro-MD"/>
              </w:rPr>
            </w:pPr>
          </w:p>
          <w:p w14:paraId="13359DD8" w14:textId="77777777" w:rsidR="00246DC8" w:rsidRDefault="00246DC8" w:rsidP="004D7C86">
            <w:pPr>
              <w:jc w:val="right"/>
              <w:rPr>
                <w:noProof w:val="0"/>
                <w:lang w:val="ro-MD"/>
              </w:rPr>
            </w:pPr>
          </w:p>
          <w:p w14:paraId="2FCF9523" w14:textId="77777777" w:rsidR="00246DC8" w:rsidRDefault="00246DC8" w:rsidP="004D7C86">
            <w:pPr>
              <w:jc w:val="right"/>
              <w:rPr>
                <w:noProof w:val="0"/>
                <w:lang w:val="ro-MD"/>
              </w:rPr>
            </w:pPr>
          </w:p>
          <w:p w14:paraId="4D778001" w14:textId="77777777" w:rsidR="00246DC8" w:rsidRDefault="00246DC8" w:rsidP="004D7C86">
            <w:pPr>
              <w:jc w:val="right"/>
              <w:rPr>
                <w:noProof w:val="0"/>
                <w:lang w:val="ro-MD"/>
              </w:rPr>
            </w:pPr>
          </w:p>
          <w:p w14:paraId="71AD1E81" w14:textId="77777777" w:rsidR="00246DC8" w:rsidRDefault="00246DC8" w:rsidP="004D7C86">
            <w:pPr>
              <w:jc w:val="right"/>
              <w:rPr>
                <w:noProof w:val="0"/>
                <w:lang w:val="ro-MD"/>
              </w:rPr>
            </w:pPr>
          </w:p>
          <w:p w14:paraId="617B4EA7" w14:textId="77777777" w:rsidR="00246DC8" w:rsidRDefault="00246DC8" w:rsidP="004D7C86">
            <w:pPr>
              <w:jc w:val="right"/>
              <w:rPr>
                <w:noProof w:val="0"/>
                <w:lang w:val="ro-MD"/>
              </w:rPr>
            </w:pPr>
          </w:p>
          <w:p w14:paraId="154A0275" w14:textId="77777777" w:rsidR="00246DC8" w:rsidRDefault="00246DC8" w:rsidP="004D7C86">
            <w:pPr>
              <w:jc w:val="right"/>
              <w:rPr>
                <w:noProof w:val="0"/>
                <w:lang w:val="ro-MD"/>
              </w:rPr>
            </w:pPr>
          </w:p>
          <w:p w14:paraId="61E5CB54" w14:textId="77777777" w:rsidR="00246DC8" w:rsidRDefault="00246DC8" w:rsidP="004D7C86">
            <w:pPr>
              <w:jc w:val="right"/>
              <w:rPr>
                <w:noProof w:val="0"/>
                <w:lang w:val="ro-MD"/>
              </w:rPr>
            </w:pPr>
          </w:p>
          <w:p w14:paraId="72233FB2" w14:textId="77777777" w:rsidR="00246DC8" w:rsidRDefault="00246DC8" w:rsidP="004D7C86">
            <w:pPr>
              <w:jc w:val="right"/>
              <w:rPr>
                <w:noProof w:val="0"/>
                <w:lang w:val="ro-MD"/>
              </w:rPr>
            </w:pPr>
          </w:p>
          <w:p w14:paraId="790A7D76" w14:textId="77777777" w:rsidR="00246DC8" w:rsidRDefault="00246DC8" w:rsidP="004D7C86">
            <w:pPr>
              <w:jc w:val="right"/>
              <w:rPr>
                <w:noProof w:val="0"/>
                <w:lang w:val="ro-MD"/>
              </w:rPr>
            </w:pPr>
          </w:p>
          <w:p w14:paraId="5A7E5CA3" w14:textId="77777777" w:rsidR="00246DC8" w:rsidRDefault="00246DC8" w:rsidP="004D7C86">
            <w:pPr>
              <w:jc w:val="right"/>
              <w:rPr>
                <w:noProof w:val="0"/>
                <w:lang w:val="ro-MD"/>
              </w:rPr>
            </w:pPr>
          </w:p>
          <w:p w14:paraId="6E7E5E25" w14:textId="77777777" w:rsidR="00246DC8" w:rsidRDefault="00246DC8" w:rsidP="004D7C86">
            <w:pPr>
              <w:jc w:val="right"/>
              <w:rPr>
                <w:noProof w:val="0"/>
                <w:lang w:val="ro-MD"/>
              </w:rPr>
            </w:pPr>
          </w:p>
          <w:p w14:paraId="5374613B" w14:textId="77777777" w:rsidR="00246DC8" w:rsidRDefault="00246DC8" w:rsidP="004D7C86">
            <w:pPr>
              <w:jc w:val="right"/>
              <w:rPr>
                <w:noProof w:val="0"/>
                <w:lang w:val="ro-MD"/>
              </w:rPr>
            </w:pPr>
          </w:p>
          <w:p w14:paraId="4CB864CC" w14:textId="77777777" w:rsidR="00246DC8" w:rsidRDefault="00246DC8" w:rsidP="004D7C86">
            <w:pPr>
              <w:jc w:val="right"/>
              <w:rPr>
                <w:noProof w:val="0"/>
                <w:lang w:val="ro-MD"/>
              </w:rPr>
            </w:pPr>
          </w:p>
          <w:p w14:paraId="09D39EC1" w14:textId="77777777" w:rsidR="00246DC8" w:rsidRDefault="00246DC8" w:rsidP="004D7C86">
            <w:pPr>
              <w:jc w:val="right"/>
              <w:rPr>
                <w:noProof w:val="0"/>
                <w:lang w:val="ro-MD"/>
              </w:rPr>
            </w:pPr>
          </w:p>
          <w:p w14:paraId="77B7601E" w14:textId="77777777" w:rsidR="00246DC8" w:rsidRDefault="00246DC8" w:rsidP="004D7C86">
            <w:pPr>
              <w:jc w:val="right"/>
              <w:rPr>
                <w:noProof w:val="0"/>
                <w:lang w:val="ro-MD"/>
              </w:rPr>
            </w:pPr>
          </w:p>
          <w:p w14:paraId="2029470D" w14:textId="77777777" w:rsidR="00246DC8" w:rsidRDefault="00246DC8" w:rsidP="004D7C86">
            <w:pPr>
              <w:jc w:val="right"/>
              <w:rPr>
                <w:noProof w:val="0"/>
                <w:lang w:val="ro-MD"/>
              </w:rPr>
            </w:pPr>
          </w:p>
          <w:p w14:paraId="35D7AF04" w14:textId="77777777" w:rsidR="00246DC8" w:rsidRDefault="00246DC8" w:rsidP="004D7C86">
            <w:pPr>
              <w:jc w:val="right"/>
              <w:rPr>
                <w:noProof w:val="0"/>
                <w:lang w:val="ro-MD"/>
              </w:rPr>
            </w:pPr>
          </w:p>
          <w:p w14:paraId="655CB125" w14:textId="77777777" w:rsidR="00246DC8" w:rsidRDefault="00246DC8" w:rsidP="004D7C86">
            <w:pPr>
              <w:jc w:val="right"/>
              <w:rPr>
                <w:noProof w:val="0"/>
                <w:lang w:val="ro-MD"/>
              </w:rPr>
            </w:pPr>
          </w:p>
          <w:p w14:paraId="24DE12B8" w14:textId="77777777" w:rsidR="00246DC8" w:rsidRDefault="00246DC8" w:rsidP="004D7C86">
            <w:pPr>
              <w:jc w:val="right"/>
              <w:rPr>
                <w:noProof w:val="0"/>
                <w:lang w:val="ro-MD"/>
              </w:rPr>
            </w:pPr>
          </w:p>
          <w:p w14:paraId="76DA3FCB" w14:textId="77777777" w:rsidR="00246DC8" w:rsidRDefault="00246DC8" w:rsidP="004D7C86">
            <w:pPr>
              <w:jc w:val="right"/>
              <w:rPr>
                <w:noProof w:val="0"/>
                <w:lang w:val="ro-MD"/>
              </w:rPr>
            </w:pPr>
          </w:p>
          <w:p w14:paraId="6EB3A6D4" w14:textId="77777777" w:rsidR="00246DC8" w:rsidRDefault="00246DC8" w:rsidP="004D7C86">
            <w:pPr>
              <w:jc w:val="right"/>
              <w:rPr>
                <w:noProof w:val="0"/>
                <w:lang w:val="ro-MD"/>
              </w:rPr>
            </w:pPr>
          </w:p>
          <w:p w14:paraId="3CC6DABA" w14:textId="77777777" w:rsidR="00246DC8" w:rsidRDefault="00246DC8" w:rsidP="004D7C86">
            <w:pPr>
              <w:jc w:val="right"/>
              <w:rPr>
                <w:noProof w:val="0"/>
                <w:lang w:val="ro-MD"/>
              </w:rPr>
            </w:pPr>
          </w:p>
          <w:p w14:paraId="712E010C" w14:textId="77777777" w:rsidR="00246DC8" w:rsidRDefault="00246DC8" w:rsidP="004D7C86">
            <w:pPr>
              <w:jc w:val="right"/>
              <w:rPr>
                <w:noProof w:val="0"/>
                <w:lang w:val="ro-MD"/>
              </w:rPr>
            </w:pPr>
          </w:p>
          <w:p w14:paraId="50A5BC4A" w14:textId="77777777" w:rsidR="00246DC8" w:rsidRDefault="00246DC8" w:rsidP="004D7C86">
            <w:pPr>
              <w:jc w:val="right"/>
              <w:rPr>
                <w:noProof w:val="0"/>
                <w:lang w:val="ro-MD"/>
              </w:rPr>
            </w:pPr>
          </w:p>
          <w:p w14:paraId="23EE9EF3" w14:textId="4A7DA167" w:rsidR="00803E7E" w:rsidRPr="00FF430B" w:rsidRDefault="00803E7E" w:rsidP="004D7C86">
            <w:pPr>
              <w:jc w:val="right"/>
              <w:rPr>
                <w:noProof w:val="0"/>
                <w:lang w:val="ro-MD"/>
              </w:rPr>
            </w:pPr>
            <w:r w:rsidRPr="00FF430B">
              <w:rPr>
                <w:noProof w:val="0"/>
                <w:lang w:val="ro-MD"/>
              </w:rPr>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2BA8F1EB" w14:textId="77777777" w:rsidR="00246DC8" w:rsidRDefault="00246DC8" w:rsidP="00803E7E">
            <w:pPr>
              <w:ind w:firstLine="567"/>
              <w:jc w:val="both"/>
              <w:rPr>
                <w:b/>
                <w:noProof w:val="0"/>
                <w:lang w:val="ro-MD"/>
              </w:rPr>
            </w:pPr>
          </w:p>
          <w:p w14:paraId="3293E4AB" w14:textId="77777777" w:rsidR="00246DC8" w:rsidRDefault="00246DC8" w:rsidP="00803E7E">
            <w:pPr>
              <w:ind w:firstLine="567"/>
              <w:jc w:val="both"/>
              <w:rPr>
                <w:b/>
                <w:noProof w:val="0"/>
                <w:lang w:val="ro-MD"/>
              </w:rPr>
            </w:pPr>
          </w:p>
          <w:p w14:paraId="597AC2A0" w14:textId="295EBD60"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2D2A6819" w14:textId="4E029F16" w:rsidR="00233538" w:rsidRPr="00FF430B" w:rsidRDefault="00233538" w:rsidP="00246DC8">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6AE32" w14:textId="77777777" w:rsidR="00D83DF3" w:rsidRDefault="00D83DF3" w:rsidP="00A20ACF">
      <w:r>
        <w:separator/>
      </w:r>
    </w:p>
  </w:endnote>
  <w:endnote w:type="continuationSeparator" w:id="0">
    <w:p w14:paraId="28CC67A5" w14:textId="77777777" w:rsidR="00D83DF3" w:rsidRDefault="00D83DF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EndPr/>
    <w:sdtContent>
      <w:p w14:paraId="16FD1D34" w14:textId="72D1258C" w:rsidR="00246DC8" w:rsidRDefault="00246DC8">
        <w:pPr>
          <w:pStyle w:val="a4"/>
          <w:jc w:val="right"/>
        </w:pPr>
        <w:r>
          <w:fldChar w:fldCharType="begin"/>
        </w:r>
        <w:r>
          <w:instrText xml:space="preserve"> PAGE   \* MERGEFORMAT </w:instrText>
        </w:r>
        <w:r>
          <w:fldChar w:fldCharType="separate"/>
        </w:r>
        <w:r w:rsidR="00E35AE8">
          <w:t>4</w:t>
        </w:r>
        <w:r>
          <w:fldChar w:fldCharType="end"/>
        </w:r>
      </w:p>
    </w:sdtContent>
  </w:sdt>
  <w:p w14:paraId="075618FA" w14:textId="77777777" w:rsidR="00246DC8" w:rsidRDefault="00246D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1E0BF" w14:textId="77777777" w:rsidR="00D83DF3" w:rsidRDefault="00D83DF3" w:rsidP="00A20ACF">
      <w:r>
        <w:separator/>
      </w:r>
    </w:p>
  </w:footnote>
  <w:footnote w:type="continuationSeparator" w:id="0">
    <w:p w14:paraId="35D494E6" w14:textId="77777777" w:rsidR="00D83DF3" w:rsidRDefault="00D83DF3"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6DC8"/>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5DC"/>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B77"/>
    <w:rsid w:val="009A7C84"/>
    <w:rsid w:val="009B112D"/>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5962"/>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DF3"/>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AE8"/>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96510-8721-4DBC-896C-47FEF55F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5157</Words>
  <Characters>29395</Characters>
  <Application>Microsoft Office Word</Application>
  <DocSecurity>0</DocSecurity>
  <Lines>244</Lines>
  <Paragraphs>68</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34484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milica</cp:lastModifiedBy>
  <cp:revision>5</cp:revision>
  <cp:lastPrinted>2021-06-01T11:52:00Z</cp:lastPrinted>
  <dcterms:created xsi:type="dcterms:W3CDTF">2021-07-07T07:48:00Z</dcterms:created>
  <dcterms:modified xsi:type="dcterms:W3CDTF">2021-07-25T18:49:00Z</dcterms:modified>
</cp:coreProperties>
</file>